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11FE" w14:textId="77777777" w:rsidR="004737F4" w:rsidRPr="00C8279B" w:rsidRDefault="004737F4" w:rsidP="004737F4">
      <w:pPr>
        <w:pStyle w:val="Untertitel"/>
        <w:rPr>
          <w:rFonts w:ascii="Arial" w:hAnsi="Arial" w:cs="Arial"/>
          <w:color w:val="auto"/>
          <w:lang w:val="en-GB"/>
        </w:rPr>
      </w:pPr>
      <w:r w:rsidRPr="00C8279B">
        <w:rPr>
          <w:rFonts w:ascii="Arial" w:hAnsi="Arial" w:cs="Arial"/>
          <w:color w:val="auto"/>
          <w:lang w:val="en-GB"/>
        </w:rPr>
        <w:t xml:space="preserve">Swiss-European Mobility Programme – </w:t>
      </w:r>
      <w:r w:rsidR="007A7D7E" w:rsidRPr="00C8279B">
        <w:rPr>
          <w:rFonts w:ascii="Arial" w:hAnsi="Arial" w:cs="Arial"/>
          <w:color w:val="auto"/>
          <w:lang w:val="en-GB"/>
        </w:rPr>
        <w:t>Staff Mobility for Training</w:t>
      </w:r>
    </w:p>
    <w:p w14:paraId="0F482BDF" w14:textId="77777777" w:rsidR="004737F4" w:rsidRPr="00C8279B" w:rsidRDefault="004737F4" w:rsidP="004737F4">
      <w:pPr>
        <w:pStyle w:val="Titel"/>
        <w:rPr>
          <w:rFonts w:ascii="Arial" w:hAnsi="Arial" w:cs="Arial"/>
          <w:color w:val="auto"/>
          <w:lang w:val="en-GB"/>
        </w:rPr>
      </w:pPr>
      <w:r w:rsidRPr="00C8279B">
        <w:rPr>
          <w:rFonts w:ascii="Arial" w:hAnsi="Arial" w:cs="Arial"/>
          <w:color w:val="auto"/>
          <w:lang w:val="en-GB"/>
        </w:rPr>
        <w:t>Certificate of Attendance</w:t>
      </w:r>
    </w:p>
    <w:p w14:paraId="5EC7C162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For: </w:t>
      </w:r>
    </w:p>
    <w:p w14:paraId="3052AF5C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6F1E1F55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</w:p>
    <w:p w14:paraId="71A4E195" w14:textId="77777777" w:rsidR="004737F4" w:rsidRPr="00C8279B" w:rsidRDefault="007A7D7E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This is to certify that the abovementioned person has completed </w:t>
      </w:r>
      <w:r w:rsidR="009D389D">
        <w:rPr>
          <w:rFonts w:ascii="Arial" w:hAnsi="Arial" w:cs="Arial"/>
          <w:lang w:val="en-GB"/>
        </w:rPr>
        <w:t xml:space="preserve">the following </w:t>
      </w:r>
      <w:r w:rsidRPr="00C8279B">
        <w:rPr>
          <w:rFonts w:ascii="Arial" w:hAnsi="Arial" w:cs="Arial"/>
          <w:lang w:val="en-GB"/>
        </w:rPr>
        <w:t>training</w:t>
      </w:r>
      <w:r w:rsidR="004737F4" w:rsidRPr="00C8279B">
        <w:rPr>
          <w:rFonts w:ascii="Arial" w:hAnsi="Arial" w:cs="Arial"/>
          <w:lang w:val="en-GB"/>
        </w:rPr>
        <w:t xml:space="preserve">: </w:t>
      </w:r>
    </w:p>
    <w:p w14:paraId="5D6F0BEF" w14:textId="188AAC3B" w:rsidR="00CF3088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>Name of the host institution</w:t>
      </w:r>
      <w:r w:rsidR="0064388A">
        <w:rPr>
          <w:rFonts w:ascii="Arial" w:hAnsi="Arial" w:cs="Arial"/>
          <w:lang w:val="en-GB"/>
        </w:rPr>
        <w:t>, country</w:t>
      </w:r>
      <w:r w:rsidRPr="00C8279B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0829C4F1" w14:textId="77777777" w:rsidR="00CF3088" w:rsidRDefault="00CF3088" w:rsidP="004737F4">
      <w:pPr>
        <w:spacing w:before="240"/>
        <w:rPr>
          <w:rFonts w:ascii="Arial" w:hAnsi="Arial" w:cs="Arial"/>
          <w:lang w:val="en-GB"/>
        </w:rPr>
      </w:pPr>
    </w:p>
    <w:p w14:paraId="4575015B" w14:textId="77777777" w:rsidR="004737F4" w:rsidRPr="00C8279B" w:rsidRDefault="007A7D7E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>Start date of training</w:t>
      </w:r>
      <w:r w:rsidR="004737F4" w:rsidRPr="00C8279B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7F4" w:rsidRPr="00C8279B">
            <w:rPr>
              <w:rFonts w:ascii="Arial" w:hAnsi="Arial" w:cs="Arial"/>
              <w:lang w:val="en-GB"/>
            </w:rPr>
            <w:t>_____________________</w:t>
          </w:r>
        </w:sdtContent>
      </w:sdt>
      <w:r w:rsidR="004737F4" w:rsidRPr="00C8279B">
        <w:rPr>
          <w:rFonts w:ascii="Arial" w:hAnsi="Arial" w:cs="Arial"/>
          <w:lang w:val="en-GB"/>
        </w:rPr>
        <w:t xml:space="preserve"> (</w:t>
      </w:r>
      <w:r w:rsidR="00C8279B" w:rsidRPr="00C8279B">
        <w:rPr>
          <w:rFonts w:ascii="Arial" w:hAnsi="Arial" w:cs="Arial"/>
          <w:lang w:val="en-GB"/>
        </w:rPr>
        <w:t>dd/mm/yyyy</w:t>
      </w:r>
      <w:r w:rsidR="004737F4" w:rsidRPr="00C8279B">
        <w:rPr>
          <w:rFonts w:ascii="Arial" w:hAnsi="Arial" w:cs="Arial"/>
          <w:lang w:val="en-GB"/>
        </w:rPr>
        <w:t xml:space="preserve">) </w:t>
      </w:r>
    </w:p>
    <w:p w14:paraId="34C1D58E" w14:textId="77777777" w:rsidR="004737F4" w:rsidRPr="00C8279B" w:rsidRDefault="007A7D7E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>End date of training</w:t>
      </w:r>
      <w:r w:rsidR="004737F4" w:rsidRPr="00C8279B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7F4" w:rsidRPr="00C8279B">
            <w:rPr>
              <w:rFonts w:ascii="Arial" w:hAnsi="Arial" w:cs="Arial"/>
              <w:lang w:val="en-GB"/>
            </w:rPr>
            <w:t>_____________________</w:t>
          </w:r>
        </w:sdtContent>
      </w:sdt>
      <w:r w:rsidR="004737F4" w:rsidRPr="00C8279B">
        <w:rPr>
          <w:rFonts w:ascii="Arial" w:hAnsi="Arial" w:cs="Arial"/>
          <w:lang w:val="en-GB"/>
        </w:rPr>
        <w:t xml:space="preserve"> (</w:t>
      </w:r>
      <w:r w:rsidR="00C8279B" w:rsidRPr="00C8279B">
        <w:rPr>
          <w:rFonts w:ascii="Arial" w:hAnsi="Arial" w:cs="Arial"/>
          <w:lang w:val="en-GB"/>
        </w:rPr>
        <w:t>dd/mm/yyyy</w:t>
      </w:r>
      <w:r w:rsidR="004737F4" w:rsidRPr="00C8279B">
        <w:rPr>
          <w:rFonts w:ascii="Arial" w:hAnsi="Arial" w:cs="Arial"/>
          <w:lang w:val="en-GB"/>
        </w:rPr>
        <w:t>)</w:t>
      </w:r>
    </w:p>
    <w:p w14:paraId="0B2A65BB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</w:p>
    <w:p w14:paraId="748D72CC" w14:textId="77777777" w:rsidR="004737F4" w:rsidRPr="0067660F" w:rsidRDefault="00C8279B" w:rsidP="004737F4">
      <w:pPr>
        <w:spacing w:before="240"/>
        <w:rPr>
          <w:rFonts w:ascii="Arial" w:hAnsi="Arial" w:cs="Arial"/>
          <w:lang w:val="en-GB"/>
        </w:rPr>
      </w:pPr>
      <w:r w:rsidRPr="0067660F">
        <w:rPr>
          <w:rFonts w:ascii="Arial" w:hAnsi="Arial" w:cs="Arial"/>
          <w:lang w:val="en-GB"/>
        </w:rPr>
        <w:t>Dates of the mobility period</w:t>
      </w:r>
      <w:r w:rsidR="004737F4" w:rsidRPr="0067660F">
        <w:rPr>
          <w:rFonts w:ascii="Arial" w:hAnsi="Arial" w:cs="Arial"/>
          <w:lang w:val="en-GB"/>
        </w:rPr>
        <w:t>:</w:t>
      </w:r>
    </w:p>
    <w:p w14:paraId="717A0154" w14:textId="77777777" w:rsidR="004737F4" w:rsidRPr="0067660F" w:rsidRDefault="004737F4" w:rsidP="004737F4">
      <w:pPr>
        <w:spacing w:before="240"/>
        <w:rPr>
          <w:rFonts w:ascii="Arial" w:hAnsi="Arial" w:cs="Arial"/>
          <w:lang w:val="en-GB"/>
        </w:rPr>
      </w:pPr>
      <w:r w:rsidRPr="0067660F">
        <w:rPr>
          <w:rFonts w:ascii="Arial" w:hAnsi="Arial" w:cs="Arial"/>
          <w:lang w:val="en-GB"/>
        </w:rPr>
        <w:t xml:space="preserve">Date of arrival: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7660F">
            <w:rPr>
              <w:rFonts w:ascii="Arial" w:hAnsi="Arial" w:cs="Arial"/>
              <w:lang w:val="en-GB"/>
            </w:rPr>
            <w:t>_____________________</w:t>
          </w:r>
        </w:sdtContent>
      </w:sdt>
      <w:r w:rsidRPr="0067660F">
        <w:rPr>
          <w:rFonts w:ascii="Arial" w:hAnsi="Arial" w:cs="Arial"/>
          <w:lang w:val="en-GB"/>
        </w:rPr>
        <w:t xml:space="preserve"> (</w:t>
      </w:r>
      <w:r w:rsidR="00C8279B" w:rsidRPr="0067660F">
        <w:rPr>
          <w:rFonts w:ascii="Arial" w:hAnsi="Arial" w:cs="Arial"/>
          <w:lang w:val="en-GB"/>
        </w:rPr>
        <w:t>dd/mm/yyyy</w:t>
      </w:r>
      <w:r w:rsidRPr="0067660F">
        <w:rPr>
          <w:rFonts w:ascii="Arial" w:hAnsi="Arial" w:cs="Arial"/>
          <w:lang w:val="en-GB"/>
        </w:rPr>
        <w:t>)</w:t>
      </w:r>
    </w:p>
    <w:p w14:paraId="7091F237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67660F">
        <w:rPr>
          <w:rFonts w:ascii="Arial" w:hAnsi="Arial" w:cs="Arial"/>
          <w:lang w:val="en-GB"/>
        </w:rPr>
        <w:t xml:space="preserve">Date of departure: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7660F">
            <w:rPr>
              <w:rFonts w:ascii="Arial" w:hAnsi="Arial" w:cs="Arial"/>
              <w:lang w:val="en-GB"/>
            </w:rPr>
            <w:t>_____________________</w:t>
          </w:r>
        </w:sdtContent>
      </w:sdt>
      <w:r w:rsidRPr="0067660F">
        <w:rPr>
          <w:rFonts w:ascii="Arial" w:hAnsi="Arial" w:cs="Arial"/>
          <w:lang w:val="en-GB"/>
        </w:rPr>
        <w:t xml:space="preserve"> (</w:t>
      </w:r>
      <w:r w:rsidR="00C8279B" w:rsidRPr="0067660F">
        <w:rPr>
          <w:rFonts w:ascii="Arial" w:hAnsi="Arial" w:cs="Arial"/>
          <w:lang w:val="en-GB"/>
        </w:rPr>
        <w:t>dd/mm/yyyy</w:t>
      </w:r>
      <w:r w:rsidRPr="0067660F">
        <w:rPr>
          <w:rFonts w:ascii="Arial" w:hAnsi="Arial" w:cs="Arial"/>
          <w:lang w:val="en-GB"/>
        </w:rPr>
        <w:t>)</w:t>
      </w:r>
    </w:p>
    <w:p w14:paraId="2A062E2E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</w:p>
    <w:p w14:paraId="4A265A7A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>Signatory:</w:t>
      </w:r>
    </w:p>
    <w:p w14:paraId="3C69C3E7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_____________________</w:t>
          </w:r>
        </w:sdtContent>
      </w:sdt>
    </w:p>
    <w:p w14:paraId="408D36A1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</w:p>
    <w:p w14:paraId="0475A3CC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_____________________</w:t>
          </w:r>
        </w:sdtContent>
      </w:sdt>
      <w:r w:rsidRPr="00C8279B">
        <w:rPr>
          <w:rFonts w:ascii="Arial" w:hAnsi="Arial" w:cs="Arial"/>
          <w:lang w:val="en-GB"/>
        </w:rPr>
        <w:t xml:space="preserve"> </w:t>
      </w:r>
    </w:p>
    <w:p w14:paraId="30196C67" w14:textId="77777777" w:rsidR="004737F4" w:rsidRPr="00C8279B" w:rsidRDefault="004737F4" w:rsidP="004737F4">
      <w:pPr>
        <w:spacing w:before="240"/>
        <w:rPr>
          <w:rFonts w:ascii="Arial" w:hAnsi="Arial" w:cs="Arial"/>
          <w:lang w:val="en-GB"/>
        </w:rPr>
      </w:pPr>
    </w:p>
    <w:p w14:paraId="5A607419" w14:textId="77777777" w:rsidR="003D2E39" w:rsidRPr="00C8279B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C8279B"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C8279B">
            <w:rPr>
              <w:rFonts w:ascii="Arial" w:hAnsi="Arial" w:cs="Arial"/>
              <w:lang w:val="en-GB"/>
            </w:rPr>
            <w:t>______________</w:t>
          </w:r>
        </w:sdtContent>
      </w:sdt>
      <w:r w:rsidRPr="00C8279B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</w:t>
          </w:r>
        </w:sdtContent>
      </w:sdt>
      <w:r w:rsidRPr="00C8279B">
        <w:rPr>
          <w:rFonts w:ascii="Arial" w:hAnsi="Arial" w:cs="Arial"/>
          <w:lang w:val="en-GB"/>
        </w:rPr>
        <w:t xml:space="preserve"> </w:t>
      </w:r>
      <w:r w:rsidRPr="00C8279B">
        <w:rPr>
          <w:rFonts w:ascii="Arial" w:hAnsi="Arial" w:cs="Arial"/>
          <w:lang w:val="en-GB"/>
        </w:rPr>
        <w:tab/>
        <w:t xml:space="preserve">Signature: </w:t>
      </w:r>
      <w:bookmarkStart w:id="0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C8279B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0"/>
    </w:p>
    <w:sectPr w:rsidR="003D2E39" w:rsidRPr="00C8279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1360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6063E075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0015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5458810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069F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12FA220A" wp14:editId="20F8A2F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C19" w14:textId="77777777" w:rsidR="009B3C18" w:rsidRDefault="009B3C18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3AD4E74E" wp14:editId="14BA5D93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BBD96" w14:textId="77777777" w:rsidR="009B3C18" w:rsidRDefault="009B3C18">
    <w:pPr>
      <w:pStyle w:val="Kopfzeile"/>
    </w:pPr>
  </w:p>
  <w:p w14:paraId="72043A73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50399">
    <w:abstractNumId w:val="9"/>
  </w:num>
  <w:num w:numId="2" w16cid:durableId="502163060">
    <w:abstractNumId w:val="7"/>
  </w:num>
  <w:num w:numId="3" w16cid:durableId="893389686">
    <w:abstractNumId w:val="6"/>
  </w:num>
  <w:num w:numId="4" w16cid:durableId="1743216617">
    <w:abstractNumId w:val="5"/>
  </w:num>
  <w:num w:numId="5" w16cid:durableId="841626697">
    <w:abstractNumId w:val="4"/>
  </w:num>
  <w:num w:numId="6" w16cid:durableId="2068412398">
    <w:abstractNumId w:val="8"/>
  </w:num>
  <w:num w:numId="7" w16cid:durableId="1570386785">
    <w:abstractNumId w:val="3"/>
  </w:num>
  <w:num w:numId="8" w16cid:durableId="1001587297">
    <w:abstractNumId w:val="2"/>
  </w:num>
  <w:num w:numId="9" w16cid:durableId="1194076293">
    <w:abstractNumId w:val="1"/>
  </w:num>
  <w:num w:numId="10" w16cid:durableId="1807966005">
    <w:abstractNumId w:val="0"/>
  </w:num>
  <w:num w:numId="11" w16cid:durableId="54935536">
    <w:abstractNumId w:val="22"/>
  </w:num>
  <w:num w:numId="12" w16cid:durableId="2121408871">
    <w:abstractNumId w:val="17"/>
  </w:num>
  <w:num w:numId="13" w16cid:durableId="297030792">
    <w:abstractNumId w:val="14"/>
  </w:num>
  <w:num w:numId="14" w16cid:durableId="2044867131">
    <w:abstractNumId w:val="25"/>
  </w:num>
  <w:num w:numId="15" w16cid:durableId="1254706087">
    <w:abstractNumId w:val="24"/>
  </w:num>
  <w:num w:numId="16" w16cid:durableId="570695716">
    <w:abstractNumId w:val="11"/>
  </w:num>
  <w:num w:numId="17" w16cid:durableId="1684940188">
    <w:abstractNumId w:val="15"/>
  </w:num>
  <w:num w:numId="18" w16cid:durableId="5449458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441978">
    <w:abstractNumId w:val="21"/>
  </w:num>
  <w:num w:numId="20" w16cid:durableId="2082629958">
    <w:abstractNumId w:val="13"/>
  </w:num>
  <w:num w:numId="21" w16cid:durableId="1268346921">
    <w:abstractNumId w:val="20"/>
  </w:num>
  <w:num w:numId="22" w16cid:durableId="183909090">
    <w:abstractNumId w:val="19"/>
  </w:num>
  <w:num w:numId="23" w16cid:durableId="956983240">
    <w:abstractNumId w:val="12"/>
  </w:num>
  <w:num w:numId="24" w16cid:durableId="740711786">
    <w:abstractNumId w:val="16"/>
  </w:num>
  <w:num w:numId="25" w16cid:durableId="1029792451">
    <w:abstractNumId w:val="23"/>
  </w:num>
  <w:num w:numId="26" w16cid:durableId="1950121111">
    <w:abstractNumId w:val="10"/>
  </w:num>
  <w:num w:numId="27" w16cid:durableId="729350309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76121252">
    <w:abstractNumId w:val="18"/>
  </w:num>
  <w:num w:numId="29" w16cid:durableId="1075205310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1659192977">
    <w:abstractNumId w:val="18"/>
  </w:num>
  <w:num w:numId="31" w16cid:durableId="1341079351">
    <w:abstractNumId w:val="18"/>
  </w:num>
  <w:num w:numId="32" w16cid:durableId="107313360">
    <w:abstractNumId w:val="18"/>
  </w:num>
  <w:num w:numId="33" w16cid:durableId="1228146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08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620F4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4388A"/>
    <w:rsid w:val="0065274C"/>
    <w:rsid w:val="006606D5"/>
    <w:rsid w:val="00664A73"/>
    <w:rsid w:val="006719CE"/>
    <w:rsid w:val="00671A77"/>
    <w:rsid w:val="0067660F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7D7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3C18"/>
    <w:rsid w:val="009B4911"/>
    <w:rsid w:val="009C222B"/>
    <w:rsid w:val="009C3183"/>
    <w:rsid w:val="009C67A8"/>
    <w:rsid w:val="009D183E"/>
    <w:rsid w:val="009D201B"/>
    <w:rsid w:val="009D389D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8279B"/>
    <w:rsid w:val="00CA348A"/>
    <w:rsid w:val="00CB2CE6"/>
    <w:rsid w:val="00CC1D4F"/>
    <w:rsid w:val="00CE79A8"/>
    <w:rsid w:val="00CF08BB"/>
    <w:rsid w:val="00CF2FC2"/>
    <w:rsid w:val="00CF3088"/>
    <w:rsid w:val="00CF6011"/>
    <w:rsid w:val="00D1032C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23BC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555DCBEE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B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B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B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B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2848F6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2848F6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2848F6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2848F6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2848F6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2848F6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2848F6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2848F6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2848F6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2848F6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2848F6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848F6"/>
    <w:rsid w:val="002D3CA4"/>
    <w:rsid w:val="00354FCD"/>
    <w:rsid w:val="004F7241"/>
    <w:rsid w:val="007B6038"/>
    <w:rsid w:val="009C5D4A"/>
    <w:rsid w:val="00A42031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38ED96C-8AF7-4C3B-942C-FBD5D83E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Rogger Carolin PH Luzern</cp:lastModifiedBy>
  <cp:revision>4</cp:revision>
  <cp:lastPrinted>2019-01-28T07:42:00Z</cp:lastPrinted>
  <dcterms:created xsi:type="dcterms:W3CDTF">2024-01-19T06:52:00Z</dcterms:created>
  <dcterms:modified xsi:type="dcterms:W3CDTF">2024-01-19T06:53:00Z</dcterms:modified>
</cp:coreProperties>
</file>