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6903" w14:textId="77777777" w:rsidR="00AD4DA3" w:rsidRPr="00AD4DA3" w:rsidRDefault="00AD4DA3" w:rsidP="00AD4DA3">
      <w:pPr>
        <w:pStyle w:val="Untertitel"/>
        <w:rPr>
          <w:rFonts w:ascii="Arial" w:hAnsi="Arial" w:cs="Arial"/>
          <w:color w:val="auto"/>
          <w:lang w:val="en-US"/>
        </w:rPr>
      </w:pPr>
      <w:r w:rsidRPr="00AD4DA3">
        <w:rPr>
          <w:rFonts w:ascii="Arial" w:hAnsi="Arial" w:cs="Arial"/>
          <w:color w:val="auto"/>
          <w:lang w:val="en-US"/>
        </w:rPr>
        <w:t>Swiss-European Mobility Programme – Staff Mobility for Training</w:t>
      </w:r>
    </w:p>
    <w:p w14:paraId="289459F4" w14:textId="77777777" w:rsidR="00AD4DA3" w:rsidRPr="00AD4DA3" w:rsidRDefault="00AD4DA3" w:rsidP="00AD4DA3">
      <w:pPr>
        <w:pStyle w:val="Titel"/>
        <w:rPr>
          <w:rFonts w:ascii="Arial" w:hAnsi="Arial" w:cs="Arial"/>
          <w:color w:val="auto"/>
          <w:lang w:val="en-US"/>
        </w:rPr>
      </w:pPr>
      <w:r w:rsidRPr="00AD4DA3">
        <w:rPr>
          <w:rFonts w:ascii="Arial" w:hAnsi="Arial" w:cs="Arial"/>
          <w:color w:val="auto"/>
          <w:lang w:val="en-US"/>
        </w:rPr>
        <w:t>Mobility Agreement</w:t>
      </w:r>
    </w:p>
    <w:p w14:paraId="5E4BB284" w14:textId="77777777" w:rsidR="00AD4DA3" w:rsidRPr="00AD4DA3" w:rsidRDefault="00AD4DA3" w:rsidP="00AD4DA3">
      <w:pPr>
        <w:pStyle w:val="Lead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>Personal details</w:t>
      </w:r>
    </w:p>
    <w:p w14:paraId="190C59BB" w14:textId="1CF199A1" w:rsidR="00AD4DA3" w:rsidRPr="004512A5" w:rsidRDefault="00AD4DA3" w:rsidP="00AD4DA3">
      <w:pPr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First and last name: </w:t>
      </w:r>
      <w:bookmarkStart w:id="0" w:name="_Hlk63417628"/>
      <w:sdt>
        <w:sdtPr>
          <w:rPr>
            <w:rFonts w:ascii="Arial" w:hAnsi="Arial" w:cs="Arial"/>
          </w:rPr>
          <w:id w:val="-1206332022"/>
          <w:placeholder>
            <w:docPart w:val="C47CF2A95F3940FC9AE68046665C7BFC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bookmarkEnd w:id="0"/>
    </w:p>
    <w:p w14:paraId="7B9F7938" w14:textId="77777777" w:rsidR="00E14009" w:rsidRPr="005779EA" w:rsidRDefault="00E14009" w:rsidP="00AD4DA3">
      <w:pPr>
        <w:rPr>
          <w:rFonts w:ascii="Arial" w:hAnsi="Arial" w:cs="Arial"/>
          <w:lang w:val="en-US"/>
        </w:rPr>
      </w:pPr>
    </w:p>
    <w:p w14:paraId="09DB245E" w14:textId="77777777" w:rsidR="00AD4DA3" w:rsidRPr="00AD4DA3" w:rsidRDefault="00AD4DA3" w:rsidP="00AD4DA3">
      <w:pPr>
        <w:rPr>
          <w:rFonts w:ascii="Arial" w:hAnsi="Arial" w:cs="Arial"/>
          <w:lang w:val="en-US"/>
        </w:rPr>
      </w:pPr>
    </w:p>
    <w:p w14:paraId="370EDDED" w14:textId="77777777" w:rsidR="00AD4DA3" w:rsidRPr="00AD4DA3" w:rsidRDefault="00BD057D" w:rsidP="00AD4DA3">
      <w:pPr>
        <w:pStyle w:val="Lea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AD4DA3" w:rsidRPr="00AD4DA3">
        <w:rPr>
          <w:rFonts w:ascii="Arial" w:hAnsi="Arial" w:cs="Arial"/>
          <w:lang w:val="en-US"/>
        </w:rPr>
        <w:t xml:space="preserve">ome institution </w:t>
      </w:r>
    </w:p>
    <w:p w14:paraId="50649447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426912416"/>
          <w:placeholder>
            <w:docPart w:val="D4CAD06E3543434D9BFA6FF4964C3E2F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D995710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City, country: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55954006"/>
          <w:placeholder>
            <w:docPart w:val="8368EE826949420DAE9FD28C21F83F7F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EADD089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institution department: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486680658"/>
          <w:placeholder>
            <w:docPart w:val="8C54898635CA43F4B2F090FB7E5EF378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D25FBCD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contact person for mobility: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114552229"/>
          <w:placeholder>
            <w:docPart w:val="E29EEE11FFF84513927404A1F0837F32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539ADC2" w14:textId="2FFA6157" w:rsidR="00AD4DA3" w:rsidRPr="004512A5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Position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84490414"/>
          <w:placeholder>
            <w:docPart w:val="28C44CC443A84F1AB0654BBC8A68B05E"/>
          </w:placeholder>
          <w:showingPlcHdr/>
          <w:text/>
        </w:sdtPr>
        <w:sdtEndPr/>
        <w:sdtContent>
          <w:r w:rsidRPr="005779EA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3751428" w14:textId="77777777" w:rsidR="00E14009" w:rsidRPr="005779EA" w:rsidRDefault="00E14009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</w:p>
    <w:p w14:paraId="30CBAD7D" w14:textId="77777777" w:rsidR="00AD4DA3" w:rsidRPr="00AD4DA3" w:rsidRDefault="00AD4DA3" w:rsidP="00AD4DA3">
      <w:pPr>
        <w:rPr>
          <w:rFonts w:ascii="Arial" w:hAnsi="Arial" w:cs="Arial"/>
          <w:lang w:val="en-US"/>
        </w:rPr>
      </w:pPr>
    </w:p>
    <w:p w14:paraId="10CB6F3A" w14:textId="77777777" w:rsidR="00AD4DA3" w:rsidRPr="00AD4DA3" w:rsidRDefault="00BD057D" w:rsidP="00AD4DA3">
      <w:pPr>
        <w:pStyle w:val="Lea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AD4DA3" w:rsidRPr="00AD4DA3">
        <w:rPr>
          <w:rFonts w:ascii="Arial" w:hAnsi="Arial" w:cs="Arial"/>
          <w:lang w:val="en-US"/>
        </w:rPr>
        <w:t xml:space="preserve">ost institution or enterprise /organisation </w:t>
      </w:r>
    </w:p>
    <w:p w14:paraId="6776BD3D" w14:textId="74E43067" w:rsidR="00AD4DA3" w:rsidRPr="00AD4DA3" w:rsidRDefault="00AD4DA3" w:rsidP="00AD4DA3">
      <w:pPr>
        <w:tabs>
          <w:tab w:val="left" w:pos="1276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101830079"/>
          <w:placeholder>
            <w:docPart w:val="FE1BA459BA3347158E4FC49D4699CFE4"/>
          </w:placeholder>
          <w:text/>
        </w:sdtPr>
        <w:sdtEndPr/>
        <w:sdtContent>
          <w:r w:rsidR="004512A5" w:rsidRPr="004512A5">
            <w:rPr>
              <w:rFonts w:ascii="Arial" w:hAnsi="Arial" w:cs="Arial"/>
              <w:lang w:val="en-US"/>
            </w:rPr>
            <w:t>PH Luzern</w:t>
          </w:r>
        </w:sdtContent>
      </w:sdt>
    </w:p>
    <w:p w14:paraId="5146BDB4" w14:textId="3C91EFAB" w:rsidR="00AD4DA3" w:rsidRPr="00AD4DA3" w:rsidRDefault="00AD4DA3" w:rsidP="00AD4DA3">
      <w:pPr>
        <w:tabs>
          <w:tab w:val="left" w:pos="1276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City, country: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51593755"/>
          <w:placeholder>
            <w:docPart w:val="37EB8A62135C4667A5B2DAB9158A7958"/>
          </w:placeholder>
          <w:text/>
        </w:sdtPr>
        <w:sdtEndPr/>
        <w:sdtContent>
          <w:r w:rsidR="004512A5" w:rsidRPr="004512A5">
            <w:rPr>
              <w:rFonts w:ascii="Arial" w:hAnsi="Arial" w:cs="Arial"/>
              <w:lang w:val="en-US"/>
            </w:rPr>
            <w:t>L</w:t>
          </w:r>
          <w:r w:rsidR="004512A5">
            <w:rPr>
              <w:rFonts w:ascii="Arial" w:hAnsi="Arial" w:cs="Arial"/>
              <w:lang w:val="en-US"/>
            </w:rPr>
            <w:t>ucerne, Switzerland</w:t>
          </w:r>
        </w:sdtContent>
      </w:sdt>
    </w:p>
    <w:p w14:paraId="21E8757D" w14:textId="77777777" w:rsidR="00AD4DA3" w:rsidRPr="00AD4DA3" w:rsidRDefault="00AD4DA3" w:rsidP="00AD4DA3">
      <w:pPr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institution department or enterprise department: </w:t>
      </w:r>
      <w:sdt>
        <w:sdtPr>
          <w:rPr>
            <w:rFonts w:ascii="Arial" w:hAnsi="Arial" w:cs="Arial"/>
          </w:rPr>
          <w:id w:val="-141966672"/>
          <w:placeholder>
            <w:docPart w:val="555D368DBDBD4D458972A1AE9DCF1EEB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</w:t>
          </w:r>
        </w:sdtContent>
      </w:sdt>
    </w:p>
    <w:p w14:paraId="6DF000BE" w14:textId="77777777" w:rsidR="00AD4DA3" w:rsidRPr="00AD4DA3" w:rsidRDefault="00AD4DA3" w:rsidP="00AD4DA3">
      <w:pPr>
        <w:tabs>
          <w:tab w:val="left" w:pos="2410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05149625"/>
          <w:placeholder>
            <w:docPart w:val="F01CA11519D241CDB12BA64A96B7C0C5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B596C0A" w14:textId="77777777" w:rsidR="00AD4DA3" w:rsidRPr="00AD4DA3" w:rsidRDefault="00AD4DA3" w:rsidP="00AD4DA3">
      <w:pPr>
        <w:tabs>
          <w:tab w:val="left" w:pos="2410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Position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30763918"/>
          <w:placeholder>
            <w:docPart w:val="AADBB099C8274B128D30693BE10ECC75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0928E95" w14:textId="77777777" w:rsidR="00AD4DA3" w:rsidRPr="00BD057D" w:rsidRDefault="00AD4DA3" w:rsidP="00AD4DA3">
      <w:pPr>
        <w:spacing w:before="240"/>
        <w:rPr>
          <w:rFonts w:ascii="Arial" w:hAnsi="Arial" w:cs="Arial"/>
          <w:lang w:val="en-US"/>
        </w:rPr>
      </w:pPr>
      <w:r w:rsidRPr="00BD057D">
        <w:rPr>
          <w:rFonts w:ascii="Arial" w:hAnsi="Arial" w:cs="Arial"/>
          <w:lang w:val="en-US"/>
        </w:rPr>
        <w:t xml:space="preserve">Size of the enterprise: </w:t>
      </w:r>
    </w:p>
    <w:p w14:paraId="3174A087" w14:textId="77777777" w:rsidR="00AD4DA3" w:rsidRPr="00BD057D" w:rsidRDefault="00AD4DA3" w:rsidP="00AD4DA3">
      <w:pPr>
        <w:rPr>
          <w:rFonts w:ascii="Arial" w:hAnsi="Arial" w:cs="Arial"/>
          <w:lang w:val="en-US"/>
        </w:rPr>
      </w:pPr>
    </w:p>
    <w:p w14:paraId="623F2FEF" w14:textId="2D931C4C" w:rsidR="00AD4DA3" w:rsidRDefault="004512A5" w:rsidP="00AD4DA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55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small (up to 50 staff)</w:t>
      </w:r>
      <w:r w:rsidR="00AD4DA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8939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medium (51-500 staff)</w:t>
      </w:r>
      <w:r w:rsidR="00AD4DA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570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large (more than 500 staff)</w:t>
      </w:r>
    </w:p>
    <w:p w14:paraId="7FB15A4F" w14:textId="77777777" w:rsidR="00E14009" w:rsidRPr="00AD4DA3" w:rsidRDefault="00E14009" w:rsidP="00AD4DA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</w:p>
    <w:p w14:paraId="2D1EDC4F" w14:textId="77777777" w:rsidR="00AD4DA3" w:rsidRPr="00AD4DA3" w:rsidRDefault="00AD4DA3" w:rsidP="00AD4DA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</w:p>
    <w:p w14:paraId="13F69F8A" w14:textId="4E440446" w:rsidR="00AD4DA3" w:rsidRPr="00AD4DA3" w:rsidRDefault="00AD4DA3" w:rsidP="00AD4DA3">
      <w:pPr>
        <w:pStyle w:val="Lead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Details </w:t>
      </w:r>
      <w:r w:rsidR="00BD057D">
        <w:rPr>
          <w:rFonts w:ascii="Arial" w:hAnsi="Arial" w:cs="Arial"/>
          <w:lang w:val="en-US"/>
        </w:rPr>
        <w:t>of the</w:t>
      </w:r>
      <w:r w:rsidRPr="00AD4DA3">
        <w:rPr>
          <w:rFonts w:ascii="Arial" w:hAnsi="Arial" w:cs="Arial"/>
          <w:lang w:val="en-US"/>
        </w:rPr>
        <w:t xml:space="preserve"> mobility period</w:t>
      </w:r>
    </w:p>
    <w:p w14:paraId="091C9C3B" w14:textId="77777777" w:rsidR="00E14009" w:rsidRPr="00082D31" w:rsidRDefault="00E14009" w:rsidP="00E14009">
      <w:pPr>
        <w:spacing w:before="240"/>
        <w:rPr>
          <w:rFonts w:ascii="Arial" w:hAnsi="Arial" w:cs="Arial"/>
          <w:lang w:val="en-US"/>
        </w:rPr>
      </w:pPr>
      <w:r w:rsidRPr="00082D31">
        <w:rPr>
          <w:rFonts w:ascii="Arial" w:hAnsi="Arial" w:cs="Arial"/>
          <w:lang w:val="en-US"/>
        </w:rPr>
        <w:t>Combined mobility (Training and</w:t>
      </w:r>
      <w:r w:rsidRPr="00E14009">
        <w:rPr>
          <w:rFonts w:ascii="Arial" w:hAnsi="Arial" w:cs="Arial"/>
          <w:lang w:val="en-US"/>
        </w:rPr>
        <w:t xml:space="preserve"> </w:t>
      </w:r>
      <w:r w:rsidRPr="00082D31">
        <w:rPr>
          <w:rFonts w:ascii="Arial" w:hAnsi="Arial" w:cs="Arial"/>
          <w:lang w:val="en-US"/>
        </w:rPr>
        <w:t xml:space="preserve">Teaching): </w:t>
      </w:r>
      <w:r w:rsidRPr="00082D31">
        <w:rPr>
          <w:rFonts w:ascii="Arial" w:hAnsi="Arial" w:cs="Arial"/>
          <w:lang w:val="en-US"/>
        </w:rPr>
        <w:tab/>
      </w:r>
      <w:r w:rsidRPr="00082D31">
        <w:rPr>
          <w:rFonts w:ascii="Arial" w:hAnsi="Arial" w:cs="Arial"/>
          <w:lang w:val="en-GB"/>
        </w:rPr>
        <w:t xml:space="preserve">Yes </w:t>
      </w:r>
      <w:bookmarkStart w:id="1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1"/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</w:r>
      <w:r w:rsidRPr="00082D31">
        <w:rPr>
          <w:rFonts w:ascii="Arial" w:hAnsi="Arial" w:cs="Arial"/>
          <w:lang w:val="en-GB"/>
        </w:rPr>
        <w:tab/>
        <w:t>No (</w:t>
      </w:r>
      <w:r>
        <w:rPr>
          <w:rFonts w:ascii="Arial" w:hAnsi="Arial" w:cs="Arial"/>
          <w:lang w:val="en-GB"/>
        </w:rPr>
        <w:t>training</w:t>
      </w:r>
      <w:r w:rsidRPr="00082D31">
        <w:rPr>
          <w:rFonts w:ascii="Arial" w:hAnsi="Arial" w:cs="Arial"/>
          <w:lang w:val="en-GB"/>
        </w:rPr>
        <w:t xml:space="preserve"> only)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75326A1" w14:textId="29A23124" w:rsidR="00AD4DA3" w:rsidRDefault="00E14009" w:rsidP="00E14009">
      <w:pPr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 </w:t>
      </w:r>
      <w:r w:rsidR="00AD4DA3" w:rsidRPr="00AD4DA3">
        <w:rPr>
          <w:rFonts w:ascii="Arial" w:hAnsi="Arial" w:cs="Arial"/>
          <w:lang w:val="en-US"/>
        </w:rPr>
        <w:t xml:space="preserve">Duration – without travel days – (dd/mm/yyyy): from </w:t>
      </w:r>
      <w:bookmarkStart w:id="2" w:name="_Hlk63418132"/>
      <w:sdt>
        <w:sdtPr>
          <w:rPr>
            <w:rFonts w:ascii="Arial" w:hAnsi="Arial" w:cs="Arial"/>
          </w:rPr>
          <w:id w:val="1261801431"/>
          <w:placeholder>
            <w:docPart w:val="D941070B623B4F0784DEFBF66FA3C32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D4DA3" w:rsidRPr="00AD4DA3">
            <w:rPr>
              <w:rFonts w:ascii="Arial" w:hAnsi="Arial" w:cs="Arial"/>
              <w:lang w:val="en-US"/>
            </w:rPr>
            <w:t>_________________</w:t>
          </w:r>
        </w:sdtContent>
      </w:sdt>
      <w:bookmarkEnd w:id="2"/>
      <w:r w:rsidR="00AD4DA3" w:rsidRPr="00AD4DA3">
        <w:rPr>
          <w:rFonts w:ascii="Arial" w:hAnsi="Arial" w:cs="Arial"/>
          <w:lang w:val="en-US"/>
        </w:rPr>
        <w:t xml:space="preserve"> to </w:t>
      </w:r>
      <w:sdt>
        <w:sdtPr>
          <w:rPr>
            <w:rFonts w:ascii="Arial" w:hAnsi="Arial" w:cs="Arial"/>
          </w:rPr>
          <w:id w:val="595143628"/>
          <w:placeholder>
            <w:docPart w:val="8B46336515E64DE2A6D7F0F589A7290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D4DA3" w:rsidRPr="00AD4DA3">
            <w:rPr>
              <w:rFonts w:ascii="Arial" w:hAnsi="Arial" w:cs="Arial"/>
              <w:lang w:val="en-US"/>
            </w:rPr>
            <w:t>_________________</w:t>
          </w:r>
        </w:sdtContent>
      </w:sdt>
      <w:r w:rsidR="00AD4DA3" w:rsidRPr="00AD4DA3">
        <w:rPr>
          <w:rFonts w:ascii="Arial" w:hAnsi="Arial" w:cs="Arial"/>
          <w:lang w:val="en-US"/>
        </w:rPr>
        <w:t xml:space="preserve"> </w:t>
      </w:r>
    </w:p>
    <w:p w14:paraId="2FC5048E" w14:textId="0854D840" w:rsidR="00E14009" w:rsidRPr="004512A5" w:rsidRDefault="00E14009" w:rsidP="00AD4DA3">
      <w:pPr>
        <w:spacing w:before="240"/>
        <w:rPr>
          <w:rFonts w:ascii="Arial" w:hAnsi="Arial" w:cs="Arial"/>
          <w:lang w:val="en-US"/>
        </w:rPr>
      </w:pPr>
      <w:r w:rsidRPr="00082D31">
        <w:rPr>
          <w:rFonts w:ascii="Arial" w:hAnsi="Arial" w:cs="Arial"/>
          <w:lang w:val="en-US"/>
        </w:rPr>
        <w:t xml:space="preserve">Travel days (dd/mm/yyyy): </w:t>
      </w:r>
      <w:r>
        <w:rPr>
          <w:rFonts w:ascii="Arial" w:hAnsi="Arial" w:cs="Arial"/>
          <w:lang w:val="en-US"/>
        </w:rPr>
        <w:t>Departure</w:t>
      </w:r>
      <w:r w:rsidRPr="00082D3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593397835"/>
          <w:placeholder>
            <w:docPart w:val="619D9C02B65D47EF8984FA76C138B07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82D31">
            <w:rPr>
              <w:rFonts w:ascii="Arial" w:hAnsi="Arial" w:cs="Arial"/>
              <w:lang w:val="en-US"/>
            </w:rPr>
            <w:t>_________________</w:t>
          </w:r>
        </w:sdtContent>
      </w:sdt>
      <w:r w:rsidRPr="00082D31">
        <w:rPr>
          <w:rFonts w:ascii="Arial" w:hAnsi="Arial" w:cs="Arial"/>
          <w:lang w:val="en-US"/>
        </w:rPr>
        <w:t xml:space="preserve"> Return: </w:t>
      </w:r>
      <w:sdt>
        <w:sdtPr>
          <w:rPr>
            <w:rFonts w:ascii="Arial" w:hAnsi="Arial" w:cs="Arial"/>
          </w:rPr>
          <w:id w:val="-1079596344"/>
          <w:placeholder>
            <w:docPart w:val="9495BE9105004AB495E95BD4E3D17EC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82D31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39F8C62C" w14:textId="7B9B5434" w:rsidR="00E14009" w:rsidRDefault="00E14009" w:rsidP="00AD4DA3">
      <w:pPr>
        <w:spacing w:before="240"/>
        <w:rPr>
          <w:rFonts w:ascii="Arial" w:hAnsi="Arial" w:cs="Arial"/>
          <w:lang w:val="en-US"/>
        </w:rPr>
      </w:pPr>
      <w:r w:rsidRPr="00082D31">
        <w:rPr>
          <w:rFonts w:ascii="Arial" w:hAnsi="Arial" w:cs="Arial"/>
          <w:lang w:val="en-US"/>
        </w:rPr>
        <w:t xml:space="preserve">Means of transport: </w:t>
      </w:r>
      <w:r w:rsidRPr="00082D31">
        <w:rPr>
          <w:rFonts w:ascii="Arial" w:hAnsi="Arial" w:cs="Arial"/>
          <w:lang w:val="en-GB"/>
        </w:rPr>
        <w:t xml:space="preserve">Train </w:t>
      </w:r>
      <w:sdt>
        <w:sdtPr>
          <w:rPr>
            <w:rFonts w:ascii="Arial" w:hAnsi="Arial" w:cs="Arial"/>
            <w:lang w:val="en-GB"/>
          </w:rPr>
          <w:id w:val="-11755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  <w:t xml:space="preserve">Plane </w:t>
      </w:r>
      <w:sdt>
        <w:sdtPr>
          <w:rPr>
            <w:rFonts w:ascii="Arial" w:hAnsi="Arial" w:cs="Arial"/>
            <w:lang w:val="en-GB"/>
          </w:rPr>
          <w:id w:val="93772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  <w:t xml:space="preserve">Car/Bus </w:t>
      </w:r>
      <w:sdt>
        <w:sdtPr>
          <w:rPr>
            <w:rFonts w:ascii="Arial" w:hAnsi="Arial" w:cs="Arial"/>
            <w:lang w:val="en-GB"/>
          </w:rPr>
          <w:id w:val="128323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173782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ab/>
      </w:r>
      <w:r w:rsidRPr="00082D31">
        <w:rPr>
          <w:rFonts w:ascii="Arial" w:hAnsi="Arial" w:cs="Arial"/>
          <w:lang w:val="en-GB"/>
        </w:rPr>
        <w:tab/>
        <w:t xml:space="preserve">Not known at this stage </w:t>
      </w:r>
      <w:sdt>
        <w:sdtPr>
          <w:rPr>
            <w:rFonts w:ascii="Arial" w:hAnsi="Arial" w:cs="Arial"/>
            <w:lang w:val="en-GB"/>
          </w:rPr>
          <w:id w:val="14690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D08CD48" w14:textId="77777777" w:rsidR="00E14009" w:rsidRDefault="00E14009" w:rsidP="00AD4DA3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51EA0391" w14:textId="77777777" w:rsidR="00E14009" w:rsidRDefault="00E14009" w:rsidP="00AD4DA3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6E6D0CA7" w14:textId="77777777" w:rsidR="00E14009" w:rsidRDefault="00E14009" w:rsidP="00AD4DA3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7B37B140" w14:textId="1997C4FE" w:rsidR="00E14009" w:rsidRPr="00E14009" w:rsidRDefault="00E14009" w:rsidP="00AD4DA3">
      <w:pPr>
        <w:spacing w:before="240"/>
        <w:rPr>
          <w:rFonts w:ascii="Arial" w:hAnsi="Arial" w:cs="Arial"/>
          <w:spacing w:val="-2"/>
          <w:sz w:val="24"/>
          <w:lang w:val="en-US"/>
        </w:rPr>
      </w:pPr>
      <w:r w:rsidRPr="00082D31">
        <w:rPr>
          <w:rFonts w:ascii="Arial" w:hAnsi="Arial" w:cs="Arial"/>
          <w:spacing w:val="-2"/>
          <w:sz w:val="24"/>
          <w:lang w:val="en-US"/>
        </w:rPr>
        <w:lastRenderedPageBreak/>
        <w:t xml:space="preserve">Details of mobility </w:t>
      </w:r>
    </w:p>
    <w:p w14:paraId="556FEBF1" w14:textId="77777777" w:rsidR="005779EA" w:rsidRPr="005779EA" w:rsidRDefault="00AD4DA3" w:rsidP="00AD4DA3">
      <w:pPr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>Overall objectives of the mobility:</w:t>
      </w:r>
    </w:p>
    <w:p w14:paraId="4BFDE2DA" w14:textId="311DB129" w:rsidR="00AD4DA3" w:rsidRPr="00AD4DA3" w:rsidRDefault="004512A5" w:rsidP="00AD4DA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913660621"/>
          <w:placeholder>
            <w:docPart w:val="F32AD24922554039A0B8301BE2B39DA2"/>
          </w:placeholder>
          <w:showingPlcHdr/>
          <w:text w:multiLine="1"/>
        </w:sdtPr>
        <w:sdtEndPr/>
        <w:sdtContent>
          <w:r w:rsidR="00AD4DA3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AD4DA3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252ABF66" w14:textId="77777777" w:rsidR="005779EA" w:rsidRPr="005779EA" w:rsidRDefault="00AD4DA3" w:rsidP="00AD4DA3">
      <w:pPr>
        <w:tabs>
          <w:tab w:val="left" w:pos="6804"/>
        </w:tabs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>Activities to be carried out and, if possible, the programme for the period:</w:t>
      </w:r>
    </w:p>
    <w:p w14:paraId="750A27FD" w14:textId="4CBC4D77" w:rsidR="00AD4DA3" w:rsidRPr="00AD4DA3" w:rsidRDefault="004512A5" w:rsidP="00AD4DA3">
      <w:pPr>
        <w:tabs>
          <w:tab w:val="left" w:pos="6804"/>
        </w:tabs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859471214"/>
          <w:placeholder>
            <w:docPart w:val="31E6E763883041E78A0F2A70236B718A"/>
          </w:placeholder>
          <w:showingPlcHdr/>
          <w:text w:multiLine="1"/>
        </w:sdtPr>
        <w:sdtEndPr/>
        <w:sdtContent>
          <w:r w:rsidR="005779EA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5779EA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21AD16EA" w14:textId="0E298D30" w:rsidR="00AD4DA3" w:rsidRPr="005779EA" w:rsidRDefault="00F923D7" w:rsidP="00AD4DA3">
      <w:pPr>
        <w:tabs>
          <w:tab w:val="left" w:pos="6804"/>
        </w:tabs>
        <w:spacing w:before="240"/>
        <w:ind w:right="-568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>Expected a</w:t>
      </w:r>
      <w:r w:rsidR="00AD4DA3" w:rsidRPr="005779EA">
        <w:rPr>
          <w:rFonts w:ascii="Arial" w:hAnsi="Arial" w:cs="Arial"/>
          <w:b/>
          <w:lang w:val="en-US"/>
        </w:rPr>
        <w:t xml:space="preserve">dded value of the mobility (both for the home institution and the staff member): </w:t>
      </w:r>
    </w:p>
    <w:p w14:paraId="6B1A1944" w14:textId="2871349A" w:rsidR="005779EA" w:rsidRPr="00AD4DA3" w:rsidRDefault="004512A5" w:rsidP="00AD4DA3">
      <w:pPr>
        <w:tabs>
          <w:tab w:val="left" w:pos="6804"/>
        </w:tabs>
        <w:spacing w:before="240"/>
        <w:ind w:right="-56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963655705"/>
          <w:placeholder>
            <w:docPart w:val="6A368B9CC31C49EEA3F85CF84B6EDD5E"/>
          </w:placeholder>
          <w:showingPlcHdr/>
          <w:text w:multiLine="1"/>
        </w:sdtPr>
        <w:sdtEndPr/>
        <w:sdtContent>
          <w:r w:rsidR="005779EA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5779EA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0854C82F" w14:textId="1A0A05FE" w:rsidR="00AD4DA3" w:rsidRPr="00E14009" w:rsidRDefault="00AD4DA3" w:rsidP="00AD4DA3">
      <w:pPr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 xml:space="preserve">Expected results: </w:t>
      </w:r>
    </w:p>
    <w:p w14:paraId="379056E4" w14:textId="11537FF5" w:rsidR="00AD4DA3" w:rsidRPr="00AD4DA3" w:rsidRDefault="004512A5" w:rsidP="00AD4DA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016350113"/>
          <w:placeholder>
            <w:docPart w:val="971B0DED2CAC4F838B4520DBDC885410"/>
          </w:placeholder>
          <w:showingPlcHdr/>
          <w:text w:multiLine="1"/>
        </w:sdtPr>
        <w:sdtEndPr/>
        <w:sdtContent>
          <w:r w:rsidR="005779EA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5779EA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00C91D7F" w14:textId="77777777" w:rsidR="005779EA" w:rsidRDefault="005779EA" w:rsidP="00AD4DA3">
      <w:pPr>
        <w:rPr>
          <w:rFonts w:ascii="Arial" w:hAnsi="Arial" w:cs="Arial"/>
          <w:b/>
          <w:lang w:val="en-US"/>
        </w:rPr>
      </w:pPr>
    </w:p>
    <w:p w14:paraId="4EA1B76F" w14:textId="5DB84202" w:rsidR="003D2E39" w:rsidRDefault="00AD4DA3" w:rsidP="00AD4DA3">
      <w:pPr>
        <w:rPr>
          <w:rFonts w:ascii="Arial" w:hAnsi="Arial" w:cs="Arial"/>
          <w:b/>
          <w:lang w:val="en-US"/>
        </w:rPr>
      </w:pPr>
      <w:r w:rsidRPr="000C05D7">
        <w:rPr>
          <w:rFonts w:ascii="Arial" w:hAnsi="Arial" w:cs="Arial"/>
          <w:b/>
          <w:lang w:val="en-US"/>
        </w:rPr>
        <w:t xml:space="preserve">To be formally agreed prior to the mobility period by all parties by exchange of letters or electronic messages. </w:t>
      </w:r>
    </w:p>
    <w:sectPr w:rsidR="003D2E39" w:rsidSect="00157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02D5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2FB02220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9F0" w14:textId="77777777" w:rsidR="004512A5" w:rsidRDefault="00451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0FEF" w14:textId="77777777" w:rsidR="004512A5" w:rsidRDefault="004512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7D5A" w14:textId="77777777" w:rsidR="004512A5" w:rsidRDefault="004512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093E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6CA25EE7" w14:textId="77777777"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71B" w14:textId="77777777" w:rsidR="004512A5" w:rsidRDefault="00451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EB95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5B8A899" wp14:editId="4828E6F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CEE6" w14:textId="77777777" w:rsidR="004512A5" w:rsidRDefault="004512A5" w:rsidP="00D272BB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84863" behindDoc="0" locked="0" layoutInCell="1" allowOverlap="1" wp14:anchorId="3FDCE007" wp14:editId="178B3AD9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E01EF" w14:textId="77777777" w:rsidR="004512A5" w:rsidRDefault="004512A5">
    <w:pPr>
      <w:pStyle w:val="Kopfzeile"/>
    </w:pPr>
  </w:p>
  <w:p w14:paraId="7D791E49" w14:textId="77777777"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237300">
    <w:abstractNumId w:val="9"/>
  </w:num>
  <w:num w:numId="2" w16cid:durableId="1857691718">
    <w:abstractNumId w:val="7"/>
  </w:num>
  <w:num w:numId="3" w16cid:durableId="1662806936">
    <w:abstractNumId w:val="6"/>
  </w:num>
  <w:num w:numId="4" w16cid:durableId="283317422">
    <w:abstractNumId w:val="5"/>
  </w:num>
  <w:num w:numId="5" w16cid:durableId="2049255488">
    <w:abstractNumId w:val="4"/>
  </w:num>
  <w:num w:numId="6" w16cid:durableId="2079404559">
    <w:abstractNumId w:val="8"/>
  </w:num>
  <w:num w:numId="7" w16cid:durableId="1571962985">
    <w:abstractNumId w:val="3"/>
  </w:num>
  <w:num w:numId="8" w16cid:durableId="26151843">
    <w:abstractNumId w:val="2"/>
  </w:num>
  <w:num w:numId="9" w16cid:durableId="1493524278">
    <w:abstractNumId w:val="1"/>
  </w:num>
  <w:num w:numId="10" w16cid:durableId="1145510691">
    <w:abstractNumId w:val="0"/>
  </w:num>
  <w:num w:numId="11" w16cid:durableId="1522010984">
    <w:abstractNumId w:val="22"/>
  </w:num>
  <w:num w:numId="12" w16cid:durableId="1279215169">
    <w:abstractNumId w:val="17"/>
  </w:num>
  <w:num w:numId="13" w16cid:durableId="1595360779">
    <w:abstractNumId w:val="14"/>
  </w:num>
  <w:num w:numId="14" w16cid:durableId="1280062921">
    <w:abstractNumId w:val="25"/>
  </w:num>
  <w:num w:numId="15" w16cid:durableId="1419403423">
    <w:abstractNumId w:val="24"/>
  </w:num>
  <w:num w:numId="16" w16cid:durableId="966207348">
    <w:abstractNumId w:val="11"/>
  </w:num>
  <w:num w:numId="17" w16cid:durableId="707223088">
    <w:abstractNumId w:val="15"/>
  </w:num>
  <w:num w:numId="18" w16cid:durableId="15084482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1643237">
    <w:abstractNumId w:val="21"/>
  </w:num>
  <w:num w:numId="20" w16cid:durableId="1701708205">
    <w:abstractNumId w:val="13"/>
  </w:num>
  <w:num w:numId="21" w16cid:durableId="1767118259">
    <w:abstractNumId w:val="20"/>
  </w:num>
  <w:num w:numId="22" w16cid:durableId="1736196561">
    <w:abstractNumId w:val="19"/>
  </w:num>
  <w:num w:numId="23" w16cid:durableId="449279022">
    <w:abstractNumId w:val="12"/>
  </w:num>
  <w:num w:numId="24" w16cid:durableId="387464164">
    <w:abstractNumId w:val="16"/>
  </w:num>
  <w:num w:numId="25" w16cid:durableId="200439672">
    <w:abstractNumId w:val="23"/>
  </w:num>
  <w:num w:numId="26" w16cid:durableId="955135771">
    <w:abstractNumId w:val="10"/>
  </w:num>
  <w:num w:numId="27" w16cid:durableId="934091279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842309499">
    <w:abstractNumId w:val="18"/>
  </w:num>
  <w:num w:numId="29" w16cid:durableId="627204604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03111199">
    <w:abstractNumId w:val="18"/>
  </w:num>
  <w:num w:numId="31" w16cid:durableId="637805732">
    <w:abstractNumId w:val="18"/>
  </w:num>
  <w:num w:numId="32" w16cid:durableId="1729499013">
    <w:abstractNumId w:val="18"/>
  </w:num>
  <w:num w:numId="33" w16cid:durableId="11509432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05D7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2592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512A5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79EA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D4DA3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38A"/>
    <w:rsid w:val="00BC655F"/>
    <w:rsid w:val="00BD057D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14009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23D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EF6E63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2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2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2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2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2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CF2A95F3940FC9AE68046665C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69CC-5B10-4DD5-BFBB-A6CB9740C247}"/>
      </w:docPartPr>
      <w:docPartBody>
        <w:p w:rsidR="00EE6B43" w:rsidRDefault="001327B3" w:rsidP="001327B3">
          <w:pPr>
            <w:pStyle w:val="C47CF2A95F3940FC9AE68046665C7BFC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4CAD06E3543434D9BFA6FF4964C3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2D3C6-1DA5-476C-AE3F-EBE01985366A}"/>
      </w:docPartPr>
      <w:docPartBody>
        <w:p w:rsidR="00EE6B43" w:rsidRDefault="001327B3" w:rsidP="001327B3">
          <w:pPr>
            <w:pStyle w:val="D4CAD06E3543434D9BFA6FF4964C3E2F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368EE826949420DAE9FD28C21F83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17E36-6A85-4069-BE67-271DBE50A291}"/>
      </w:docPartPr>
      <w:docPartBody>
        <w:p w:rsidR="00EE6B43" w:rsidRDefault="001327B3" w:rsidP="001327B3">
          <w:pPr>
            <w:pStyle w:val="8368EE826949420DAE9FD28C21F83F7F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C54898635CA43F4B2F090FB7E5E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3900D-2E1E-4102-8B7B-A5E4E2350999}"/>
      </w:docPartPr>
      <w:docPartBody>
        <w:p w:rsidR="00EE6B43" w:rsidRDefault="001327B3" w:rsidP="001327B3">
          <w:pPr>
            <w:pStyle w:val="8C54898635CA43F4B2F090FB7E5EF378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29EEE11FFF84513927404A1F083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D6A4-13C4-423F-9063-1468B10A5553}"/>
      </w:docPartPr>
      <w:docPartBody>
        <w:p w:rsidR="00EE6B43" w:rsidRDefault="001327B3" w:rsidP="001327B3">
          <w:pPr>
            <w:pStyle w:val="E29EEE11FFF84513927404A1F0837F32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8C44CC443A84F1AB0654BBC8A68B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EC57-9744-4ABE-8E0B-D8002B83F1E0}"/>
      </w:docPartPr>
      <w:docPartBody>
        <w:p w:rsidR="00EE6B43" w:rsidRDefault="001327B3" w:rsidP="001327B3">
          <w:pPr>
            <w:pStyle w:val="28C44CC443A84F1AB0654BBC8A68B05E7"/>
          </w:pPr>
          <w:r w:rsidRPr="005779E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FE1BA459BA3347158E4FC49D4699C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5E66C-2AB2-464E-884C-EB0C606D9CE3}"/>
      </w:docPartPr>
      <w:docPartBody>
        <w:p w:rsidR="00EE6B43" w:rsidRDefault="001327B3" w:rsidP="001327B3">
          <w:pPr>
            <w:pStyle w:val="FE1BA459BA3347158E4FC49D4699CFE4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7EB8A62135C4667A5B2DAB9158A7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BB04D-7B63-4F50-A801-4B105C0F69E2}"/>
      </w:docPartPr>
      <w:docPartBody>
        <w:p w:rsidR="00EE6B43" w:rsidRDefault="001327B3" w:rsidP="001327B3">
          <w:pPr>
            <w:pStyle w:val="37EB8A62135C4667A5B2DAB9158A7958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F01CA11519D241CDB12BA64A96B7C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A4B0-B4C4-4A5C-B02E-C5A091E7E140}"/>
      </w:docPartPr>
      <w:docPartBody>
        <w:p w:rsidR="00EE6B43" w:rsidRDefault="001327B3" w:rsidP="001327B3">
          <w:pPr>
            <w:pStyle w:val="F01CA11519D241CDB12BA64A96B7C0C5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ADBB099C8274B128D30693BE10E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47A6-C9A4-4C44-B0AB-8AAFFA3FD3BD}"/>
      </w:docPartPr>
      <w:docPartBody>
        <w:p w:rsidR="00EE6B43" w:rsidRDefault="001327B3" w:rsidP="001327B3">
          <w:pPr>
            <w:pStyle w:val="AADBB099C8274B128D30693BE10ECC75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941070B623B4F0784DEFBF66FA3C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2B338-3C0E-4CE6-BDD2-4686B1A6D5EB}"/>
      </w:docPartPr>
      <w:docPartBody>
        <w:p w:rsidR="00EE6B43" w:rsidRDefault="001327B3" w:rsidP="001327B3">
          <w:pPr>
            <w:pStyle w:val="D941070B623B4F0784DEFBF66FA3C32C7"/>
          </w:pPr>
          <w:r w:rsidRPr="00AD4DA3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6336515E64DE2A6D7F0F589A7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39F57-9901-4697-9EA6-560013C57210}"/>
      </w:docPartPr>
      <w:docPartBody>
        <w:p w:rsidR="00EE6B43" w:rsidRDefault="001327B3" w:rsidP="001327B3">
          <w:pPr>
            <w:pStyle w:val="8B46336515E64DE2A6D7F0F589A729077"/>
          </w:pPr>
          <w:r w:rsidRPr="00AD4DA3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F32AD24922554039A0B8301BE2B3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3C799-691E-4EA0-9A02-D71C3CA22D49}"/>
      </w:docPartPr>
      <w:docPartBody>
        <w:p w:rsidR="00EE6B43" w:rsidRDefault="001327B3" w:rsidP="001327B3">
          <w:pPr>
            <w:pStyle w:val="F32AD24922554039A0B8301BE2B39DA27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555D368DBDBD4D458972A1AE9DCF1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5FF6D-654B-45A5-BFE5-F8C9BBFFA048}"/>
      </w:docPartPr>
      <w:docPartBody>
        <w:p w:rsidR="00EE6B43" w:rsidRDefault="001327B3" w:rsidP="001327B3">
          <w:pPr>
            <w:pStyle w:val="555D368DBDBD4D458972A1AE9DCF1EEB2"/>
          </w:pPr>
          <w:r w:rsidRPr="00AD4DA3">
            <w:rPr>
              <w:rFonts w:ascii="Arial" w:hAnsi="Arial" w:cs="Arial"/>
              <w:lang w:val="en-US"/>
            </w:rPr>
            <w:t>__________________________</w:t>
          </w:r>
        </w:p>
      </w:docPartBody>
    </w:docPart>
    <w:docPart>
      <w:docPartPr>
        <w:name w:val="31E6E763883041E78A0F2A70236B7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92DC3-3596-42AF-BC03-FC3D05258F8D}"/>
      </w:docPartPr>
      <w:docPartBody>
        <w:p w:rsidR="00170089" w:rsidRDefault="001327B3" w:rsidP="001327B3">
          <w:pPr>
            <w:pStyle w:val="31E6E763883041E78A0F2A70236B718A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6A368B9CC31C49EEA3F85CF84B6ED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3F3C6-68E4-49C7-8844-B144C26D3EA9}"/>
      </w:docPartPr>
      <w:docPartBody>
        <w:p w:rsidR="00170089" w:rsidRDefault="001327B3" w:rsidP="001327B3">
          <w:pPr>
            <w:pStyle w:val="6A368B9CC31C49EEA3F85CF84B6EDD5E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971B0DED2CAC4F838B4520DBDC885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C2B90-A243-450C-823F-AEBFFE392FE1}"/>
      </w:docPartPr>
      <w:docPartBody>
        <w:p w:rsidR="00170089" w:rsidRDefault="001327B3" w:rsidP="001327B3">
          <w:pPr>
            <w:pStyle w:val="971B0DED2CAC4F838B4520DBDC885410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619D9C02B65D47EF8984FA76C138B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E41BC-8390-4849-8C2F-C35F0CF1FD46}"/>
      </w:docPartPr>
      <w:docPartBody>
        <w:p w:rsidR="008B54FB" w:rsidRDefault="00170089" w:rsidP="00170089">
          <w:pPr>
            <w:pStyle w:val="619D9C02B65D47EF8984FA76C138B077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9495BE9105004AB495E95BD4E3D17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8BDE6-9A78-4241-8B5B-CE48E3D3ACFE}"/>
      </w:docPartPr>
      <w:docPartBody>
        <w:p w:rsidR="008B54FB" w:rsidRDefault="00170089" w:rsidP="00170089">
          <w:pPr>
            <w:pStyle w:val="9495BE9105004AB495E95BD4E3D17ECF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1327B3"/>
    <w:rsid w:val="00170089"/>
    <w:rsid w:val="002D3CA4"/>
    <w:rsid w:val="004F7241"/>
    <w:rsid w:val="007B6038"/>
    <w:rsid w:val="008B54FB"/>
    <w:rsid w:val="009C5D4A"/>
    <w:rsid w:val="00C4551E"/>
    <w:rsid w:val="00E339E6"/>
    <w:rsid w:val="00EE6B43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27B3"/>
    <w:rPr>
      <w:color w:val="808080"/>
    </w:rPr>
  </w:style>
  <w:style w:type="paragraph" w:customStyle="1" w:styleId="C47CF2A95F3940FC9AE68046665C7BFC7">
    <w:name w:val="C47CF2A95F3940FC9AE68046665C7BF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7">
    <w:name w:val="D4CAD06E3543434D9BFA6FF4964C3E2F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7">
    <w:name w:val="8368EE826949420DAE9FD28C21F83F7F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7">
    <w:name w:val="8C54898635CA43F4B2F090FB7E5EF378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7">
    <w:name w:val="E29EEE11FFF84513927404A1F0837F32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7">
    <w:name w:val="28C44CC443A84F1AB0654BBC8A68B05E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7">
    <w:name w:val="FE1BA459BA3347158E4FC49D4699CFE4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7">
    <w:name w:val="37EB8A62135C4667A5B2DAB9158A7958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5D368DBDBD4D458972A1AE9DCF1EEB2">
    <w:name w:val="555D368DBDBD4D458972A1AE9DCF1EEB2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7">
    <w:name w:val="F01CA11519D241CDB12BA64A96B7C0C5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7">
    <w:name w:val="AADBB099C8274B128D30693BE10ECC75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7">
    <w:name w:val="D941070B623B4F0784DEFBF66FA3C32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7">
    <w:name w:val="8B46336515E64DE2A6D7F0F589A72907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7">
    <w:name w:val="F32AD24922554039A0B8301BE2B39DA2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E6E763883041E78A0F2A70236B718A">
    <w:name w:val="31E6E763883041E78A0F2A70236B718A"/>
    <w:rsid w:val="001327B3"/>
  </w:style>
  <w:style w:type="paragraph" w:customStyle="1" w:styleId="6A368B9CC31C49EEA3F85CF84B6EDD5E">
    <w:name w:val="6A368B9CC31C49EEA3F85CF84B6EDD5E"/>
    <w:rsid w:val="001327B3"/>
  </w:style>
  <w:style w:type="paragraph" w:customStyle="1" w:styleId="971B0DED2CAC4F838B4520DBDC885410">
    <w:name w:val="971B0DED2CAC4F838B4520DBDC885410"/>
    <w:rsid w:val="001327B3"/>
  </w:style>
  <w:style w:type="paragraph" w:customStyle="1" w:styleId="619D9C02B65D47EF8984FA76C138B077">
    <w:name w:val="619D9C02B65D47EF8984FA76C138B077"/>
    <w:rsid w:val="00170089"/>
    <w:rPr>
      <w:lang w:val="fr-CH" w:eastAsia="fr-CH"/>
    </w:rPr>
  </w:style>
  <w:style w:type="paragraph" w:customStyle="1" w:styleId="9495BE9105004AB495E95BD4E3D17ECF">
    <w:name w:val="9495BE9105004AB495E95BD4E3D17ECF"/>
    <w:rsid w:val="00170089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E456961-04E5-4FBD-AF95-9C92FBF9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Rogger Carolin PH Luzern</cp:lastModifiedBy>
  <cp:revision>3</cp:revision>
  <cp:lastPrinted>2019-01-28T07:42:00Z</cp:lastPrinted>
  <dcterms:created xsi:type="dcterms:W3CDTF">2024-01-19T07:53:00Z</dcterms:created>
  <dcterms:modified xsi:type="dcterms:W3CDTF">2024-01-19T07:54:00Z</dcterms:modified>
</cp:coreProperties>
</file>